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ED" w:rsidRPr="00D344ED" w:rsidRDefault="00D344ED" w:rsidP="00D344ED">
      <w:pPr>
        <w:spacing w:after="0" w:line="36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D344ED">
        <w:rPr>
          <w:rFonts w:ascii="Arial" w:hAnsi="Arial" w:cs="Arial"/>
          <w:color w:val="000000"/>
          <w:sz w:val="24"/>
          <w:szCs w:val="24"/>
        </w:rPr>
        <w:t xml:space="preserve">MESTRADO ACADÊMICO EM </w:t>
      </w:r>
      <w:r w:rsidR="00994BAF">
        <w:rPr>
          <w:rFonts w:ascii="Arial" w:hAnsi="Arial" w:cs="Arial"/>
          <w:color w:val="000000"/>
          <w:sz w:val="24"/>
          <w:szCs w:val="24"/>
        </w:rPr>
        <w:t>PSICOLOGIA</w:t>
      </w: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44ED" w:rsidRDefault="00D344ED" w:rsidP="00D344ED">
      <w:pPr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344ED">
        <w:rPr>
          <w:rFonts w:ascii="Arial" w:hAnsi="Arial" w:cs="Arial"/>
          <w:b/>
          <w:color w:val="000000"/>
          <w:sz w:val="24"/>
          <w:szCs w:val="24"/>
        </w:rPr>
        <w:t xml:space="preserve">RELATÓRIO PARCIAL/FINAL DE RESULTADOS ATINGIDOS - BOLSAS </w:t>
      </w:r>
    </w:p>
    <w:p w:rsidR="00D344ED" w:rsidRPr="00D344ED" w:rsidRDefault="00D344ED" w:rsidP="00D344ED">
      <w:pPr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5342" w:type="pc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69"/>
      </w:tblGrid>
      <w:tr w:rsidR="00D344ED" w:rsidRPr="00D344ED" w:rsidTr="00D344ED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4ED" w:rsidRPr="00D71EB7" w:rsidRDefault="00D344ED" w:rsidP="00D344E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1EB7">
              <w:rPr>
                <w:rFonts w:ascii="Arial" w:hAnsi="Arial" w:cs="Arial"/>
                <w:color w:val="000000"/>
                <w:sz w:val="24"/>
                <w:szCs w:val="24"/>
              </w:rPr>
              <w:t>Aluno:</w:t>
            </w:r>
          </w:p>
        </w:tc>
      </w:tr>
      <w:tr w:rsidR="00D344ED" w:rsidRPr="00D344ED" w:rsidTr="00D344ED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4ED" w:rsidRPr="00D71EB7" w:rsidRDefault="00D344ED" w:rsidP="00D344E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1EB7">
              <w:rPr>
                <w:rFonts w:ascii="Arial" w:hAnsi="Arial" w:cs="Arial"/>
                <w:color w:val="000000"/>
                <w:sz w:val="24"/>
                <w:szCs w:val="24"/>
              </w:rPr>
              <w:t>Modalidade de Bolsa:</w:t>
            </w:r>
          </w:p>
        </w:tc>
      </w:tr>
      <w:tr w:rsidR="00D344ED" w:rsidRPr="00D344ED" w:rsidTr="00D344ED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4ED" w:rsidRPr="00D71EB7" w:rsidRDefault="00D344ED" w:rsidP="00D344E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1EB7">
              <w:rPr>
                <w:rFonts w:ascii="Arial" w:hAnsi="Arial" w:cs="Arial"/>
                <w:color w:val="000000"/>
                <w:sz w:val="24"/>
                <w:szCs w:val="24"/>
              </w:rPr>
              <w:t>Curso:</w:t>
            </w:r>
          </w:p>
        </w:tc>
      </w:tr>
      <w:tr w:rsidR="00D344ED" w:rsidRPr="00D344ED" w:rsidTr="00D344ED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4ED" w:rsidRPr="00D71EB7" w:rsidRDefault="00D344ED" w:rsidP="00D344E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1EB7">
              <w:rPr>
                <w:rFonts w:ascii="Arial" w:hAnsi="Arial" w:cs="Arial"/>
                <w:color w:val="000000"/>
                <w:sz w:val="24"/>
                <w:szCs w:val="24"/>
              </w:rPr>
              <w:t>Orientador:</w:t>
            </w:r>
          </w:p>
        </w:tc>
      </w:tr>
      <w:tr w:rsidR="00D344ED" w:rsidRPr="00D344ED" w:rsidTr="00D344ED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4ED" w:rsidRPr="00D71EB7" w:rsidRDefault="00D344ED" w:rsidP="00D344E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1EB7">
              <w:rPr>
                <w:rFonts w:ascii="Arial" w:hAnsi="Arial" w:cs="Arial"/>
                <w:color w:val="000000"/>
                <w:sz w:val="24"/>
                <w:szCs w:val="24"/>
              </w:rPr>
              <w:t>Nome do Projeto:</w:t>
            </w:r>
          </w:p>
        </w:tc>
      </w:tr>
      <w:tr w:rsidR="00D344ED" w:rsidRPr="00D344ED" w:rsidTr="00D344ED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4ED" w:rsidRPr="00D71EB7" w:rsidRDefault="00D344ED" w:rsidP="00D344E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1EB7">
              <w:rPr>
                <w:rFonts w:ascii="Arial" w:hAnsi="Arial" w:cs="Arial"/>
                <w:color w:val="000000"/>
                <w:sz w:val="24"/>
                <w:szCs w:val="24"/>
              </w:rPr>
              <w:t xml:space="preserve">Período a que se refere o relatório: </w:t>
            </w:r>
          </w:p>
        </w:tc>
      </w:tr>
    </w:tbl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44ED">
        <w:rPr>
          <w:rFonts w:ascii="Arial" w:hAnsi="Arial" w:cs="Arial"/>
          <w:b/>
          <w:bCs/>
          <w:color w:val="000000"/>
          <w:sz w:val="24"/>
          <w:szCs w:val="24"/>
        </w:rPr>
        <w:t>AVANÇOS CIENTÍFICOS E RESULTADOS ALCANÇADOS</w:t>
      </w:r>
    </w:p>
    <w:p w:rsidR="00D344ED" w:rsidRPr="00D344ED" w:rsidRDefault="00D344ED" w:rsidP="00D344ED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44ED" w:rsidRPr="00D71EB7" w:rsidRDefault="00D344ED" w:rsidP="00D344E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1EB7">
        <w:rPr>
          <w:rFonts w:ascii="Arial" w:hAnsi="Arial" w:cs="Arial"/>
          <w:b/>
          <w:sz w:val="24"/>
          <w:szCs w:val="24"/>
        </w:rPr>
        <w:t>Resumo do projeto:</w:t>
      </w:r>
    </w:p>
    <w:p w:rsidR="00D344ED" w:rsidRPr="00D344ED" w:rsidRDefault="00D344ED" w:rsidP="00D344E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44ED" w:rsidRPr="00D344ED" w:rsidRDefault="00D344ED" w:rsidP="00D344ED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344ED">
        <w:rPr>
          <w:rFonts w:ascii="Arial" w:hAnsi="Arial" w:cs="Arial"/>
          <w:bCs/>
          <w:sz w:val="24"/>
          <w:szCs w:val="24"/>
        </w:rPr>
        <w:t xml:space="preserve">Descreva o andamento do trabalho de dissertação, a adequação das atividades desenvolvidas ao cronograma previsto, as perspectivas de continuidade da pesquisa e as dificuldades. </w:t>
      </w: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344ED" w:rsidRPr="00D344ED" w:rsidRDefault="00D344ED" w:rsidP="00D344E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44ED">
        <w:rPr>
          <w:rFonts w:ascii="Arial" w:hAnsi="Arial" w:cs="Arial"/>
          <w:bCs/>
          <w:color w:val="000000"/>
          <w:sz w:val="24"/>
          <w:szCs w:val="24"/>
        </w:rPr>
        <w:t>Descreva os resultados obtidos até o momento, no desenvolvimento do projeto de pesquisa, levando em consideração a metodologia e os objetivos propostos.</w:t>
      </w: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44E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44ED" w:rsidRPr="00D344ED" w:rsidRDefault="00D344ED" w:rsidP="00D344E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344ED">
        <w:rPr>
          <w:rFonts w:ascii="Arial" w:hAnsi="Arial" w:cs="Arial"/>
          <w:bCs/>
          <w:color w:val="000000"/>
          <w:sz w:val="24"/>
          <w:szCs w:val="24"/>
        </w:rPr>
        <w:t xml:space="preserve">Mencione a produção científica, artística e técnica realizada, no período abrangido pelo relatório, anexando comprovante. </w:t>
      </w: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344ED" w:rsidRPr="00D344ED" w:rsidRDefault="00680648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3.1) Produção Bibliográfica (</w:t>
      </w:r>
      <w:r w:rsidR="00D344ED" w:rsidRPr="00D344ED">
        <w:rPr>
          <w:rFonts w:ascii="Arial" w:hAnsi="Arial" w:cs="Arial"/>
          <w:bCs/>
          <w:color w:val="000000"/>
          <w:sz w:val="24"/>
          <w:szCs w:val="24"/>
        </w:rPr>
        <w:t>publicações de artigos, comunicações, etc.)</w:t>
      </w: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44ED">
        <w:rPr>
          <w:rFonts w:ascii="Arial" w:hAnsi="Arial" w:cs="Arial"/>
          <w:bCs/>
          <w:color w:val="000000"/>
          <w:sz w:val="24"/>
          <w:szCs w:val="24"/>
        </w:rPr>
        <w:t>3.2) Participação em eventos para apresentação de trabalho</w:t>
      </w: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44ED">
        <w:rPr>
          <w:rFonts w:ascii="Arial" w:hAnsi="Arial" w:cs="Arial"/>
          <w:bCs/>
          <w:color w:val="000000"/>
          <w:sz w:val="24"/>
          <w:szCs w:val="24"/>
        </w:rPr>
        <w:t>3.3) Participação em eventos como palestrant</w:t>
      </w:r>
      <w:bookmarkStart w:id="0" w:name="_GoBack"/>
      <w:bookmarkEnd w:id="0"/>
      <w:r w:rsidRPr="00D344ED">
        <w:rPr>
          <w:rFonts w:ascii="Arial" w:hAnsi="Arial" w:cs="Arial"/>
          <w:bCs/>
          <w:color w:val="000000"/>
          <w:sz w:val="24"/>
          <w:szCs w:val="24"/>
        </w:rPr>
        <w:t xml:space="preserve">e ou como ministrante de oficina </w:t>
      </w: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44ED">
        <w:rPr>
          <w:rFonts w:ascii="Arial" w:hAnsi="Arial" w:cs="Arial"/>
          <w:bCs/>
          <w:color w:val="000000"/>
          <w:sz w:val="24"/>
          <w:szCs w:val="24"/>
        </w:rPr>
        <w:t xml:space="preserve">3.4) Assistência à cursos, palestras, mesas redondas, etc.    </w:t>
      </w:r>
    </w:p>
    <w:p w:rsidR="00D344ED" w:rsidRPr="00D344ED" w:rsidRDefault="00D344ED" w:rsidP="00D344ED">
      <w:pPr>
        <w:pStyle w:val="Cabealho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344ED" w:rsidRPr="00D344ED" w:rsidRDefault="00D344ED" w:rsidP="00D344ED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D344ED">
        <w:rPr>
          <w:rFonts w:ascii="Arial" w:hAnsi="Arial" w:cs="Arial"/>
          <w:bCs/>
          <w:sz w:val="24"/>
          <w:szCs w:val="24"/>
        </w:rPr>
        <w:t xml:space="preserve">Relate sua experiência do estágio docente, incluindo material ilustrativo caso necessário. </w:t>
      </w:r>
    </w:p>
    <w:p w:rsidR="00D344ED" w:rsidRPr="00D344ED" w:rsidRDefault="00D344ED" w:rsidP="00D344ED">
      <w:pPr>
        <w:pStyle w:val="Cabealho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D71EB7" w:rsidRPr="008D6189" w:rsidRDefault="00D71EB7" w:rsidP="00D71EB7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D6189">
        <w:rPr>
          <w:rFonts w:ascii="Arial" w:hAnsi="Arial" w:cs="Arial"/>
          <w:sz w:val="24"/>
          <w:szCs w:val="24"/>
        </w:rPr>
        <w:t xml:space="preserve">Novo Hamburgo, ___ de _____ </w:t>
      </w:r>
      <w:proofErr w:type="spellStart"/>
      <w:r w:rsidRPr="008D6189">
        <w:rPr>
          <w:rFonts w:ascii="Arial" w:hAnsi="Arial" w:cs="Arial"/>
          <w:sz w:val="24"/>
          <w:szCs w:val="24"/>
        </w:rPr>
        <w:t>de</w:t>
      </w:r>
      <w:proofErr w:type="spellEnd"/>
      <w:r w:rsidRPr="008D6189">
        <w:rPr>
          <w:rFonts w:ascii="Arial" w:hAnsi="Arial" w:cs="Arial"/>
          <w:sz w:val="24"/>
          <w:szCs w:val="24"/>
        </w:rPr>
        <w:t xml:space="preserve"> 201_.</w:t>
      </w:r>
    </w:p>
    <w:p w:rsidR="00D344ED" w:rsidRDefault="00D344ED" w:rsidP="00D344ED">
      <w:pPr>
        <w:pStyle w:val="Recuodecorpodetexto21"/>
        <w:spacing w:line="360" w:lineRule="auto"/>
        <w:ind w:firstLine="0"/>
        <w:jc w:val="right"/>
        <w:outlineLvl w:val="0"/>
        <w:rPr>
          <w:rFonts w:cs="Arial"/>
          <w:bCs/>
          <w:i/>
          <w:iCs/>
          <w:szCs w:val="24"/>
        </w:rPr>
      </w:pPr>
    </w:p>
    <w:p w:rsidR="00D344ED" w:rsidRDefault="00D344ED" w:rsidP="00D344ED">
      <w:pPr>
        <w:pStyle w:val="Recuodecorpodetexto21"/>
        <w:spacing w:line="360" w:lineRule="auto"/>
        <w:ind w:firstLine="0"/>
        <w:jc w:val="right"/>
        <w:outlineLvl w:val="0"/>
        <w:rPr>
          <w:rFonts w:cs="Arial"/>
          <w:bCs/>
          <w:i/>
          <w:iCs/>
          <w:szCs w:val="24"/>
        </w:rPr>
      </w:pPr>
    </w:p>
    <w:p w:rsidR="00D344ED" w:rsidRDefault="00D344ED" w:rsidP="00D344ED">
      <w:pPr>
        <w:pStyle w:val="Recuodecorpodetexto21"/>
        <w:spacing w:line="360" w:lineRule="auto"/>
        <w:ind w:firstLine="0"/>
        <w:jc w:val="right"/>
        <w:outlineLvl w:val="0"/>
        <w:rPr>
          <w:rFonts w:cs="Arial"/>
          <w:bCs/>
          <w:i/>
          <w:iCs/>
          <w:szCs w:val="24"/>
        </w:rPr>
      </w:pPr>
    </w:p>
    <w:p w:rsidR="00D344ED" w:rsidRPr="00D344ED" w:rsidRDefault="00D344ED" w:rsidP="00D344ED">
      <w:pPr>
        <w:pStyle w:val="Recuodecorpodetexto21"/>
        <w:spacing w:line="360" w:lineRule="auto"/>
        <w:ind w:firstLine="0"/>
        <w:jc w:val="both"/>
        <w:outlineLvl w:val="0"/>
        <w:rPr>
          <w:rFonts w:cs="Arial"/>
          <w:bCs/>
          <w:i/>
          <w:iCs/>
          <w:szCs w:val="24"/>
        </w:rPr>
      </w:pPr>
      <w:r w:rsidRPr="00D344ED">
        <w:rPr>
          <w:rFonts w:cs="Arial"/>
          <w:bCs/>
          <w:i/>
          <w:iCs/>
          <w:szCs w:val="24"/>
        </w:rPr>
        <w:t xml:space="preserve">_____________________________   </w:t>
      </w:r>
      <w:r>
        <w:rPr>
          <w:rFonts w:cs="Arial"/>
          <w:bCs/>
          <w:i/>
          <w:iCs/>
          <w:szCs w:val="24"/>
        </w:rPr>
        <w:t xml:space="preserve"> </w:t>
      </w:r>
      <w:r w:rsidRPr="00D344ED">
        <w:rPr>
          <w:rFonts w:cs="Arial"/>
          <w:bCs/>
          <w:i/>
          <w:iCs/>
          <w:szCs w:val="24"/>
        </w:rPr>
        <w:t xml:space="preserve">   _______________________________</w:t>
      </w:r>
    </w:p>
    <w:p w:rsidR="00C409FD" w:rsidRPr="00D344ED" w:rsidRDefault="00D344ED" w:rsidP="00D344ED">
      <w:pPr>
        <w:pStyle w:val="Recuodecorpodetexto21"/>
        <w:spacing w:line="360" w:lineRule="auto"/>
        <w:ind w:firstLine="0"/>
        <w:jc w:val="both"/>
        <w:outlineLvl w:val="0"/>
        <w:rPr>
          <w:rFonts w:cs="Arial"/>
          <w:szCs w:val="24"/>
        </w:rPr>
      </w:pPr>
      <w:r>
        <w:rPr>
          <w:rFonts w:cs="Arial"/>
          <w:bCs/>
          <w:i/>
          <w:iCs/>
          <w:szCs w:val="24"/>
        </w:rPr>
        <w:t xml:space="preserve">                    </w:t>
      </w:r>
      <w:r w:rsidRPr="00D344ED">
        <w:rPr>
          <w:rFonts w:cs="Arial"/>
          <w:bCs/>
          <w:i/>
          <w:iCs/>
          <w:szCs w:val="24"/>
        </w:rPr>
        <w:t>Aluno                                         Ciência do orientador do Bolsista</w:t>
      </w:r>
    </w:p>
    <w:sectPr w:rsidR="00C409FD" w:rsidRPr="00D344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F41FF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4C2631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73CD3E" wp14:editId="7895A66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C1E"/>
    <w:multiLevelType w:val="hybridMultilevel"/>
    <w:tmpl w:val="D6AC140C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4C2631"/>
    <w:rsid w:val="0065742C"/>
    <w:rsid w:val="00680648"/>
    <w:rsid w:val="006B6404"/>
    <w:rsid w:val="00994BAF"/>
    <w:rsid w:val="00C409FD"/>
    <w:rsid w:val="00D344ED"/>
    <w:rsid w:val="00D71EB7"/>
    <w:rsid w:val="00F4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27942F5-9B9E-408F-A3FD-E0E1FCCC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D344ED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1323-426F-4F9E-A074-7B2EB47D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7</cp:revision>
  <cp:lastPrinted>2015-02-09T17:36:00Z</cp:lastPrinted>
  <dcterms:created xsi:type="dcterms:W3CDTF">2016-05-17T18:29:00Z</dcterms:created>
  <dcterms:modified xsi:type="dcterms:W3CDTF">2020-03-31T16:52:00Z</dcterms:modified>
</cp:coreProperties>
</file>